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A6" w:rsidRPr="00FA3EB3" w:rsidRDefault="004D0263" w:rsidP="00FD35A6">
      <w:pPr>
        <w:pStyle w:val="Heading1"/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-1100455</wp:posOffset>
            </wp:positionV>
            <wp:extent cx="1133475" cy="1133475"/>
            <wp:effectExtent l="0" t="0" r="9525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F-Logo-Coevorden_250x250p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A46">
        <w:t>Persoonsgegevens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965"/>
        <w:gridCol w:w="3700"/>
        <w:gridCol w:w="1701"/>
        <w:gridCol w:w="3090"/>
      </w:tblGrid>
      <w:tr w:rsidR="00BC3B67" w:rsidRPr="00FA3EB3" w:rsidTr="00452F6C"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r w:rsidRPr="004D0263">
              <w:rPr>
                <w:b/>
                <w:sz w:val="20"/>
                <w:szCs w:val="20"/>
              </w:rPr>
              <w:t>Naam, Voornaam</w:t>
            </w:r>
          </w:p>
        </w:tc>
        <w:tc>
          <w:tcPr>
            <w:tcW w:w="3700" w:type="dxa"/>
            <w:tcBorders>
              <w:top w:val="nil"/>
              <w:bottom w:val="dashed" w:sz="4" w:space="0" w:color="D9D9D9" w:themeColor="background1" w:themeShade="D9"/>
            </w:tcBorders>
            <w:shd w:val="clear" w:color="auto" w:fill="FFFFFF" w:themeFill="background1"/>
          </w:tcPr>
          <w:p w:rsidR="00BC3B67" w:rsidRPr="00BC3B67" w:rsidRDefault="00BC3B67" w:rsidP="00BC3B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r w:rsidRPr="004D0263">
              <w:rPr>
                <w:b/>
                <w:sz w:val="20"/>
                <w:szCs w:val="20"/>
              </w:rPr>
              <w:t>Roepnaam</w:t>
            </w:r>
          </w:p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bottom w:val="dash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BC3B67" w:rsidRPr="004D0263" w:rsidRDefault="00BC3B67" w:rsidP="00BC3B67">
            <w:pPr>
              <w:rPr>
                <w:sz w:val="20"/>
                <w:szCs w:val="20"/>
              </w:rPr>
            </w:pPr>
          </w:p>
        </w:tc>
      </w:tr>
      <w:tr w:rsidR="00BC3B67" w:rsidRPr="00FA3EB3" w:rsidTr="00BC3B67"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r w:rsidRPr="004D0263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70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shd w:val="clear" w:color="auto" w:fill="FFFFFF" w:themeFill="background1"/>
          </w:tcPr>
          <w:p w:rsidR="00BC3B67" w:rsidRPr="00BC3B67" w:rsidRDefault="00BC3B67" w:rsidP="00BC3B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r w:rsidRPr="004D0263">
              <w:rPr>
                <w:b/>
                <w:sz w:val="20"/>
                <w:szCs w:val="20"/>
              </w:rPr>
              <w:t>Man / Vrouw**</w:t>
            </w:r>
          </w:p>
        </w:tc>
        <w:tc>
          <w:tcPr>
            <w:tcW w:w="309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BC3B67" w:rsidRPr="004D0263" w:rsidRDefault="00BC3B67" w:rsidP="00BC3B67">
            <w:pPr>
              <w:rPr>
                <w:sz w:val="20"/>
                <w:szCs w:val="20"/>
              </w:rPr>
            </w:pPr>
          </w:p>
        </w:tc>
      </w:tr>
      <w:tr w:rsidR="00BC3B67" w:rsidRPr="00FA3EB3" w:rsidTr="00BC3B67"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</w:t>
            </w:r>
          </w:p>
        </w:tc>
        <w:tc>
          <w:tcPr>
            <w:tcW w:w="370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shd w:val="clear" w:color="auto" w:fill="FFFFFF" w:themeFill="background1"/>
          </w:tcPr>
          <w:p w:rsidR="00BC3B67" w:rsidRPr="00BC3B67" w:rsidRDefault="00BC3B67" w:rsidP="00BC3B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r w:rsidRPr="004D0263">
              <w:rPr>
                <w:b/>
                <w:sz w:val="20"/>
                <w:szCs w:val="20"/>
              </w:rPr>
              <w:t>Woonplaats</w:t>
            </w:r>
          </w:p>
        </w:tc>
        <w:tc>
          <w:tcPr>
            <w:tcW w:w="309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BC3B67" w:rsidRPr="004D0263" w:rsidRDefault="00BC3B67" w:rsidP="00BC3B67">
            <w:pPr>
              <w:rPr>
                <w:sz w:val="20"/>
                <w:szCs w:val="20"/>
              </w:rPr>
            </w:pPr>
          </w:p>
        </w:tc>
      </w:tr>
      <w:tr w:rsidR="00BC3B67" w:rsidRPr="00FA3EB3" w:rsidTr="00BC3B67"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r w:rsidRPr="004D0263">
              <w:rPr>
                <w:b/>
                <w:sz w:val="20"/>
                <w:szCs w:val="20"/>
              </w:rPr>
              <w:t>Geboortedatum</w:t>
            </w:r>
          </w:p>
        </w:tc>
        <w:tc>
          <w:tcPr>
            <w:tcW w:w="370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shd w:val="clear" w:color="auto" w:fill="FFFFFF" w:themeFill="background1"/>
          </w:tcPr>
          <w:p w:rsidR="00BC3B67" w:rsidRPr="00BC3B67" w:rsidRDefault="00BC3B67" w:rsidP="00BC3B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r w:rsidRPr="004D0263">
              <w:rPr>
                <w:b/>
                <w:sz w:val="20"/>
                <w:szCs w:val="20"/>
              </w:rPr>
              <w:t>Telefoon</w:t>
            </w:r>
          </w:p>
        </w:tc>
        <w:tc>
          <w:tcPr>
            <w:tcW w:w="309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BC3B67" w:rsidRPr="004D0263" w:rsidRDefault="00BC3B67" w:rsidP="00BC3B67">
            <w:pPr>
              <w:rPr>
                <w:sz w:val="20"/>
                <w:szCs w:val="20"/>
              </w:rPr>
            </w:pPr>
          </w:p>
        </w:tc>
      </w:tr>
      <w:tr w:rsidR="00BC3B67" w:rsidRPr="00FA3EB3" w:rsidTr="00BC3B67"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Geboorteplaats</w:t>
            </w:r>
          </w:p>
        </w:tc>
        <w:tc>
          <w:tcPr>
            <w:tcW w:w="370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shd w:val="clear" w:color="auto" w:fill="FFFFFF" w:themeFill="background1"/>
          </w:tcPr>
          <w:p w:rsidR="00BC3B67" w:rsidRPr="00BC3B67" w:rsidRDefault="00BC3B67" w:rsidP="00BC3B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</w:rPr>
            </w:pPr>
            <w:r w:rsidRPr="004D0263">
              <w:rPr>
                <w:b/>
                <w:sz w:val="20"/>
                <w:szCs w:val="20"/>
              </w:rPr>
              <w:t>Mobiele telefoon</w:t>
            </w:r>
          </w:p>
        </w:tc>
        <w:tc>
          <w:tcPr>
            <w:tcW w:w="309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BC3B67" w:rsidRPr="004D0263" w:rsidRDefault="00BC3B67" w:rsidP="00BC3B67">
            <w:pPr>
              <w:rPr>
                <w:sz w:val="20"/>
                <w:szCs w:val="20"/>
              </w:rPr>
            </w:pPr>
          </w:p>
        </w:tc>
      </w:tr>
      <w:tr w:rsidR="00BC3B67" w:rsidRPr="007A3B3A" w:rsidTr="00BC3B67"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Nationaliteit</w:t>
            </w:r>
            <w:proofErr w:type="spellEnd"/>
          </w:p>
        </w:tc>
        <w:tc>
          <w:tcPr>
            <w:tcW w:w="370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shd w:val="clear" w:color="auto" w:fill="FFFFFF" w:themeFill="background1"/>
          </w:tcPr>
          <w:p w:rsidR="00BC3B67" w:rsidRPr="00BC3B67" w:rsidRDefault="00BC3B67" w:rsidP="00BC3B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3B67" w:rsidRPr="004D0263" w:rsidRDefault="00BC3B67" w:rsidP="00BC3B67">
            <w:pPr>
              <w:pStyle w:val="Labels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09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BC3B67" w:rsidRPr="004D0263" w:rsidRDefault="00BC3B67" w:rsidP="00BC3B67">
            <w:pPr>
              <w:rPr>
                <w:sz w:val="20"/>
                <w:szCs w:val="20"/>
                <w:lang w:val="en-US"/>
              </w:rPr>
            </w:pPr>
          </w:p>
        </w:tc>
      </w:tr>
      <w:tr w:rsidR="00452F6C" w:rsidRPr="007A3B3A" w:rsidTr="00BC3B67">
        <w:tc>
          <w:tcPr>
            <w:tcW w:w="1965" w:type="dxa"/>
            <w:tcBorders>
              <w:top w:val="nil"/>
              <w:left w:val="nil"/>
              <w:bottom w:val="nil"/>
            </w:tcBorders>
          </w:tcPr>
          <w:p w:rsidR="00452F6C" w:rsidRPr="004D0263" w:rsidRDefault="00452F6C" w:rsidP="00452F6C">
            <w:pPr>
              <w:pStyle w:val="Labels"/>
              <w:rPr>
                <w:b/>
                <w:sz w:val="20"/>
                <w:szCs w:val="20"/>
              </w:rPr>
            </w:pPr>
            <w:r w:rsidRPr="004D0263">
              <w:rPr>
                <w:b/>
                <w:sz w:val="20"/>
                <w:szCs w:val="20"/>
                <w:lang w:val="en-US"/>
              </w:rPr>
              <w:t xml:space="preserve">IBAN </w:t>
            </w:r>
            <w:proofErr w:type="spellStart"/>
            <w:r w:rsidRPr="004D0263">
              <w:rPr>
                <w:b/>
                <w:sz w:val="20"/>
                <w:szCs w:val="20"/>
                <w:lang w:val="en-US"/>
              </w:rPr>
              <w:t>Rekeningnummer</w:t>
            </w:r>
            <w:proofErr w:type="spellEnd"/>
          </w:p>
        </w:tc>
        <w:tc>
          <w:tcPr>
            <w:tcW w:w="370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shd w:val="clear" w:color="auto" w:fill="FFFFFF" w:themeFill="background1"/>
          </w:tcPr>
          <w:p w:rsidR="00452F6C" w:rsidRPr="004D0263" w:rsidRDefault="00452F6C" w:rsidP="00452F6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52F6C" w:rsidRPr="004D0263" w:rsidRDefault="00452F6C" w:rsidP="00452F6C">
            <w:pPr>
              <w:pStyle w:val="Labels"/>
              <w:rPr>
                <w:b/>
                <w:sz w:val="20"/>
                <w:szCs w:val="20"/>
                <w:lang w:val="en-US"/>
              </w:rPr>
            </w:pPr>
            <w:r w:rsidRPr="004D0263">
              <w:rPr>
                <w:b/>
                <w:sz w:val="20"/>
                <w:szCs w:val="20"/>
                <w:lang w:val="en-US"/>
              </w:rPr>
              <w:t>Email-</w:t>
            </w:r>
            <w:proofErr w:type="spellStart"/>
            <w:r w:rsidRPr="004D0263">
              <w:rPr>
                <w:b/>
                <w:sz w:val="20"/>
                <w:szCs w:val="20"/>
                <w:lang w:val="en-US"/>
              </w:rPr>
              <w:t>adres</w:t>
            </w:r>
            <w:proofErr w:type="spellEnd"/>
          </w:p>
        </w:tc>
        <w:tc>
          <w:tcPr>
            <w:tcW w:w="3090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452F6C" w:rsidRPr="004D0263" w:rsidRDefault="00452F6C" w:rsidP="00452F6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D35A6" w:rsidRPr="00BC3B67" w:rsidRDefault="00BC3B67" w:rsidP="00690B2F">
      <w:pPr>
        <w:pStyle w:val="Default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20"/>
          <w:szCs w:val="20"/>
        </w:rPr>
        <w:br/>
      </w:r>
      <w:r w:rsidR="00690B2F" w:rsidRPr="00BC3B67">
        <w:rPr>
          <w:rFonts w:asciiTheme="majorHAnsi" w:hAnsiTheme="majorHAnsi"/>
          <w:i/>
          <w:sz w:val="18"/>
          <w:szCs w:val="18"/>
        </w:rPr>
        <w:t xml:space="preserve">Nieuwe leden van 14 jaar of ouder dienen zich volgens voorschrift van de KNVB te legitimeren middels een geldig rijbewijs, paspoort of identiteitskaart. </w:t>
      </w:r>
      <w:r w:rsidR="00690B2F" w:rsidRPr="00BC3B67">
        <w:rPr>
          <w:rFonts w:asciiTheme="majorHAnsi" w:hAnsiTheme="majorHAnsi"/>
          <w:b/>
          <w:i/>
          <w:sz w:val="18"/>
          <w:szCs w:val="18"/>
        </w:rPr>
        <w:t>Een kopie</w:t>
      </w:r>
      <w:r w:rsidR="00690B2F" w:rsidRPr="00BC3B67">
        <w:rPr>
          <w:rFonts w:asciiTheme="majorHAnsi" w:hAnsiTheme="majorHAnsi"/>
          <w:i/>
          <w:sz w:val="18"/>
          <w:szCs w:val="18"/>
        </w:rPr>
        <w:t xml:space="preserve"> bij dit aanmeldingsformulier </w:t>
      </w:r>
      <w:r w:rsidR="00D701CF" w:rsidRPr="00BC3B67">
        <w:rPr>
          <w:rFonts w:asciiTheme="majorHAnsi" w:hAnsiTheme="majorHAnsi"/>
          <w:i/>
          <w:sz w:val="18"/>
          <w:szCs w:val="18"/>
        </w:rPr>
        <w:t>mee</w:t>
      </w:r>
      <w:r w:rsidR="00690B2F" w:rsidRPr="00BC3B67">
        <w:rPr>
          <w:rFonts w:asciiTheme="majorHAnsi" w:hAnsiTheme="majorHAnsi"/>
          <w:i/>
          <w:sz w:val="18"/>
          <w:szCs w:val="18"/>
        </w:rPr>
        <w:t>sturen.</w:t>
      </w:r>
    </w:p>
    <w:p w:rsidR="00690B2F" w:rsidRPr="00690B2F" w:rsidRDefault="00690B2F" w:rsidP="00690B2F">
      <w:pPr>
        <w:pStyle w:val="Default"/>
      </w:pPr>
    </w:p>
    <w:tbl>
      <w:tblPr>
        <w:tblStyle w:val="Kantooruren"/>
        <w:tblW w:w="10915" w:type="dxa"/>
        <w:tblLayout w:type="fixed"/>
        <w:tblLook w:val="0620" w:firstRow="1" w:lastRow="0" w:firstColumn="0" w:lastColumn="0" w:noHBand="1" w:noVBand="1"/>
      </w:tblPr>
      <w:tblGrid>
        <w:gridCol w:w="2694"/>
        <w:gridCol w:w="1559"/>
        <w:gridCol w:w="680"/>
        <w:gridCol w:w="705"/>
        <w:gridCol w:w="458"/>
        <w:gridCol w:w="1559"/>
        <w:gridCol w:w="142"/>
        <w:gridCol w:w="1842"/>
        <w:gridCol w:w="1276"/>
      </w:tblGrid>
      <w:tr w:rsidR="00D10427" w:rsidRPr="00FA3EB3" w:rsidTr="003C1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</w:tcPr>
          <w:p w:rsidR="00D10427" w:rsidRPr="00FA3EB3" w:rsidRDefault="00D10427" w:rsidP="00D10427">
            <w:pPr>
              <w:jc w:val="left"/>
              <w:rPr>
                <w:rStyle w:val="Emphasis"/>
              </w:rPr>
            </w:pPr>
            <w:r>
              <w:t>Wil lid worden van *</w:t>
            </w:r>
            <w:r w:rsidR="00181142">
              <w:t>*</w:t>
            </w:r>
          </w:p>
        </w:tc>
        <w:tc>
          <w:tcPr>
            <w:tcW w:w="2239" w:type="dxa"/>
            <w:gridSpan w:val="2"/>
          </w:tcPr>
          <w:p w:rsidR="00D10427" w:rsidRPr="00FA3EB3" w:rsidRDefault="00D10427" w:rsidP="00D10427"/>
        </w:tc>
        <w:tc>
          <w:tcPr>
            <w:tcW w:w="2722" w:type="dxa"/>
            <w:gridSpan w:val="3"/>
          </w:tcPr>
          <w:p w:rsidR="00D10427" w:rsidRPr="00FA3EB3" w:rsidRDefault="00D10427" w:rsidP="003C1C45">
            <w:pPr>
              <w:jc w:val="left"/>
              <w:rPr>
                <w:rStyle w:val="Emphasis"/>
              </w:rPr>
            </w:pPr>
            <w:r>
              <w:rPr>
                <w:rStyle w:val="Emphasis"/>
              </w:rPr>
              <w:t>Gewenste incasso*</w:t>
            </w:r>
          </w:p>
        </w:tc>
        <w:tc>
          <w:tcPr>
            <w:tcW w:w="3260" w:type="dxa"/>
            <w:gridSpan w:val="3"/>
          </w:tcPr>
          <w:p w:rsidR="00D10427" w:rsidRPr="00FA3EB3" w:rsidRDefault="003C1C45" w:rsidP="003C1C45">
            <w:pPr>
              <w:jc w:val="left"/>
              <w:rPr>
                <w:rStyle w:val="Emphasis"/>
              </w:rPr>
            </w:pPr>
            <w:r>
              <w:rPr>
                <w:rStyle w:val="Emphasis"/>
              </w:rPr>
              <w:t xml:space="preserve">  </w:t>
            </w:r>
            <w:r w:rsidR="00D10427">
              <w:rPr>
                <w:rStyle w:val="Emphasis"/>
              </w:rPr>
              <w:t>Formulier inleveren bij</w:t>
            </w:r>
            <w:r w:rsidR="004D0263">
              <w:rPr>
                <w:rStyle w:val="Emphasis"/>
              </w:rPr>
              <w:t>:</w:t>
            </w:r>
          </w:p>
        </w:tc>
      </w:tr>
      <w:tr w:rsidR="004D0263" w:rsidRPr="00FA3EB3" w:rsidTr="003C1C45">
        <w:trPr>
          <w:trHeight w:val="360"/>
        </w:trPr>
        <w:tc>
          <w:tcPr>
            <w:tcW w:w="2694" w:type="dxa"/>
            <w:vAlign w:val="center"/>
          </w:tcPr>
          <w:p w:rsidR="004D0263" w:rsidRPr="00690B2F" w:rsidRDefault="004D0263" w:rsidP="00D1042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263" w:rsidRDefault="004D0263" w:rsidP="00D10427">
            <w:pPr>
              <w:jc w:val="both"/>
              <w:rPr>
                <w:noProof/>
                <w:lang w:eastAsia="nl-NL"/>
              </w:rPr>
            </w:pP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4D0263" w:rsidRDefault="004D0263" w:rsidP="00D10427"/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4D0263" w:rsidRPr="003C1C45" w:rsidRDefault="004D0263" w:rsidP="00181142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0427" w:rsidRPr="00FA3EB3" w:rsidTr="003C1C45">
        <w:trPr>
          <w:trHeight w:val="360"/>
        </w:trPr>
        <w:tc>
          <w:tcPr>
            <w:tcW w:w="2694" w:type="dxa"/>
            <w:vAlign w:val="center"/>
          </w:tcPr>
          <w:p w:rsidR="00D10427" w:rsidRPr="00690B2F" w:rsidRDefault="00D10427" w:rsidP="00D10427">
            <w:pPr>
              <w:rPr>
                <w:b/>
              </w:rPr>
            </w:pPr>
            <w:r w:rsidRPr="00690B2F">
              <w:rPr>
                <w:b/>
              </w:rPr>
              <w:t xml:space="preserve">C.V.V </w:t>
            </w:r>
            <w:proofErr w:type="spellStart"/>
            <w:r w:rsidRPr="00690B2F">
              <w:rPr>
                <w:b/>
              </w:rPr>
              <w:t>Germanicus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10427" w:rsidRPr="00FA3EB3" w:rsidRDefault="003C1C45" w:rsidP="00D10427">
            <w:pPr>
              <w:jc w:val="both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5C9834" wp14:editId="3447AB6E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101600</wp:posOffset>
                      </wp:positionV>
                      <wp:extent cx="128270" cy="142875"/>
                      <wp:effectExtent l="0" t="0" r="24130" b="28575"/>
                      <wp:wrapNone/>
                      <wp:docPr id="6" name="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E3DB0" id="Rechthoek 6" o:spid="_x0000_s1026" style="position:absolute;margin-left:45.15pt;margin-top:8pt;width:10.1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" fillcolor="#f7f5e6 [3204]" strokecolor="black [3213]" strokeweight="1pt"/>
                  </w:pict>
                </mc:Fallback>
              </mc:AlternateContent>
            </w:r>
            <w:r w:rsidR="00D10427">
              <w:rPr>
                <w:noProof/>
                <w:lang w:eastAsia="nl-NL"/>
              </w:rPr>
              <w:drawing>
                <wp:inline distT="0" distB="0" distL="0" distR="0" wp14:anchorId="3C8858B4" wp14:editId="55BFBEA4">
                  <wp:extent cx="381000" cy="3810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Germanicus_500x5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D10427" w:rsidRPr="00FA3EB3" w:rsidRDefault="00D10427" w:rsidP="00D10427">
            <w:r>
              <w:t>Jaar/halfjaar/kwartaal/maand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181142" w:rsidRPr="00E62D42" w:rsidRDefault="00E62D42" w:rsidP="00181142">
            <w:pPr>
              <w:pStyle w:val="Default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62D42">
              <w:rPr>
                <w:rFonts w:asciiTheme="majorHAnsi" w:hAnsiTheme="majorHAnsi"/>
                <w:b/>
                <w:i/>
                <w:sz w:val="20"/>
                <w:szCs w:val="20"/>
              </w:rPr>
              <w:t>G.Meijerink</w:t>
            </w:r>
            <w:proofErr w:type="spellEnd"/>
            <w:r w:rsidR="00D10427" w:rsidRPr="00E62D42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62D42" w:rsidRDefault="00E62D42" w:rsidP="00181142">
            <w:pPr>
              <w:pStyle w:val="Default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Looweg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9 i </w:t>
            </w:r>
          </w:p>
          <w:p w:rsidR="00181142" w:rsidRPr="003C1C45" w:rsidRDefault="00E62D42" w:rsidP="00181142">
            <w:pPr>
              <w:pStyle w:val="Default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7741 EG </w:t>
            </w:r>
            <w:r w:rsidR="00D10427" w:rsidRPr="003C1C4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Coevorden </w:t>
            </w:r>
          </w:p>
          <w:p w:rsidR="00D10427" w:rsidRPr="003C1C45" w:rsidRDefault="00D10427" w:rsidP="00181142">
            <w:pPr>
              <w:pStyle w:val="Default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3C1C4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0524-5</w:t>
            </w:r>
            <w:r w:rsidR="00E62D42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24530</w:t>
            </w:r>
            <w:bookmarkStart w:id="0" w:name="_GoBack"/>
            <w:bookmarkEnd w:id="0"/>
          </w:p>
          <w:p w:rsidR="00181142" w:rsidRPr="003C1C45" w:rsidRDefault="00181142" w:rsidP="00181142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81142" w:rsidRPr="00FA3EB3" w:rsidTr="003C1C45">
        <w:trPr>
          <w:trHeight w:val="360"/>
        </w:trPr>
        <w:tc>
          <w:tcPr>
            <w:tcW w:w="2694" w:type="dxa"/>
            <w:vAlign w:val="center"/>
          </w:tcPr>
          <w:p w:rsidR="00181142" w:rsidRPr="00690B2F" w:rsidRDefault="00181142" w:rsidP="00181142">
            <w:pPr>
              <w:rPr>
                <w:b/>
              </w:rPr>
            </w:pPr>
            <w:r>
              <w:rPr>
                <w:b/>
              </w:rPr>
              <w:t>CSVC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81142" w:rsidRPr="00FA3EB3" w:rsidRDefault="00181142" w:rsidP="00181142">
            <w:pPr>
              <w:jc w:val="both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26B28D" wp14:editId="789C9912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101600</wp:posOffset>
                      </wp:positionV>
                      <wp:extent cx="128270" cy="142875"/>
                      <wp:effectExtent l="0" t="0" r="24130" b="28575"/>
                      <wp:wrapNone/>
                      <wp:docPr id="89" name="Rechthoe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254D7" id="Rechthoek 89" o:spid="_x0000_s1026" style="position:absolute;margin-left:45.15pt;margin-top:8pt;width:10.1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" fillcolor="#f7f5e6 [3204]" strokecolor="black [3213]" strokeweight="1pt"/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04373042" wp14:editId="5443098D">
                  <wp:extent cx="409575" cy="406915"/>
                  <wp:effectExtent l="0" t="0" r="0" b="0"/>
                  <wp:docPr id="91" name="Afbeelding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SVC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50" cy="424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181142" w:rsidRPr="00FA3EB3" w:rsidRDefault="00181142" w:rsidP="00181142">
            <w:r>
              <w:t>Maand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E62D42" w:rsidRDefault="00181142" w:rsidP="00181142">
            <w:pPr>
              <w:pStyle w:val="Default"/>
              <w:rPr>
                <w:rFonts w:asciiTheme="majorHAnsi" w:hAnsiTheme="majorHAnsi"/>
                <w:b/>
                <w:color w:val="3F3F3F"/>
                <w:sz w:val="20"/>
                <w:szCs w:val="20"/>
                <w:shd w:val="clear" w:color="auto" w:fill="FFFFFF"/>
              </w:rPr>
            </w:pPr>
            <w:proofErr w:type="spellStart"/>
            <w:r w:rsidRPr="003C1C45">
              <w:rPr>
                <w:rFonts w:asciiTheme="majorHAnsi" w:hAnsiTheme="majorHAnsi"/>
                <w:b/>
                <w:color w:val="3F3F3F"/>
                <w:sz w:val="20"/>
                <w:szCs w:val="20"/>
                <w:shd w:val="clear" w:color="auto" w:fill="FFFFFF"/>
              </w:rPr>
              <w:t>J.van</w:t>
            </w:r>
            <w:proofErr w:type="spellEnd"/>
            <w:r w:rsidRPr="003C1C45">
              <w:rPr>
                <w:rFonts w:asciiTheme="majorHAnsi" w:hAnsiTheme="majorHAnsi"/>
                <w:b/>
                <w:color w:val="3F3F3F"/>
                <w:sz w:val="20"/>
                <w:szCs w:val="20"/>
                <w:shd w:val="clear" w:color="auto" w:fill="FFFFFF"/>
              </w:rPr>
              <w:t xml:space="preserve"> Dijk, </w:t>
            </w:r>
            <w:r w:rsidRPr="003C1C45">
              <w:rPr>
                <w:rFonts w:asciiTheme="majorHAnsi" w:hAnsiTheme="majorHAnsi"/>
                <w:b/>
                <w:color w:val="3F3F3F"/>
                <w:sz w:val="20"/>
                <w:szCs w:val="20"/>
                <w:shd w:val="clear" w:color="auto" w:fill="FFFFFF"/>
              </w:rPr>
              <w:br/>
              <w:t>van Giffenstraat 4</w:t>
            </w:r>
          </w:p>
          <w:p w:rsidR="00181142" w:rsidRPr="003C1C45" w:rsidRDefault="00181142" w:rsidP="00181142">
            <w:pPr>
              <w:pStyle w:val="Default"/>
              <w:rPr>
                <w:rFonts w:asciiTheme="majorHAnsi" w:hAnsiTheme="majorHAnsi"/>
                <w:b/>
                <w:color w:val="3F3F3F"/>
                <w:sz w:val="20"/>
                <w:szCs w:val="20"/>
                <w:shd w:val="clear" w:color="auto" w:fill="FFFFFF"/>
              </w:rPr>
            </w:pPr>
            <w:r w:rsidRPr="003C1C45">
              <w:rPr>
                <w:rFonts w:asciiTheme="majorHAnsi" w:hAnsiTheme="majorHAnsi"/>
                <w:b/>
                <w:color w:val="3F3F3F"/>
                <w:sz w:val="20"/>
                <w:szCs w:val="20"/>
                <w:shd w:val="clear" w:color="auto" w:fill="FFFFFF"/>
              </w:rPr>
              <w:t>7741 CW Coevorden</w:t>
            </w:r>
          </w:p>
          <w:p w:rsidR="00181142" w:rsidRPr="003C1C45" w:rsidRDefault="00181142" w:rsidP="00181142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3C1C45">
              <w:rPr>
                <w:rFonts w:asciiTheme="majorHAnsi" w:hAnsiTheme="majorHAnsi"/>
                <w:b/>
                <w:color w:val="3F3F3F"/>
                <w:sz w:val="20"/>
                <w:szCs w:val="20"/>
                <w:shd w:val="clear" w:color="auto" w:fill="FFFFFF"/>
              </w:rPr>
              <w:t>0524-515923</w:t>
            </w:r>
          </w:p>
        </w:tc>
      </w:tr>
      <w:tr w:rsidR="00D10427" w:rsidRPr="00FA3EB3" w:rsidTr="003C1C45">
        <w:trPr>
          <w:trHeight w:val="187"/>
        </w:trPr>
        <w:tc>
          <w:tcPr>
            <w:tcW w:w="2694" w:type="dxa"/>
            <w:shd w:val="clear" w:color="auto" w:fill="auto"/>
            <w:vAlign w:val="center"/>
          </w:tcPr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10427" w:rsidRDefault="00D10427" w:rsidP="00D10427">
            <w:pPr>
              <w:rPr>
                <w:sz w:val="6"/>
                <w:szCs w:val="6"/>
              </w:rPr>
            </w:pPr>
          </w:p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</w:tr>
      <w:tr w:rsidR="00D10427" w:rsidRPr="00FA3EB3" w:rsidTr="00BC3B67">
        <w:trPr>
          <w:trHeight w:val="187"/>
        </w:trPr>
        <w:tc>
          <w:tcPr>
            <w:tcW w:w="2694" w:type="dxa"/>
            <w:shd w:val="clear" w:color="auto" w:fill="auto"/>
          </w:tcPr>
          <w:p w:rsidR="00D10427" w:rsidRPr="004D0263" w:rsidRDefault="00D10427" w:rsidP="00D10427">
            <w:pPr>
              <w:rPr>
                <w:rStyle w:val="Emphasis"/>
                <w:b/>
                <w:sz w:val="20"/>
                <w:szCs w:val="20"/>
              </w:rPr>
            </w:pPr>
            <w:r w:rsidRPr="004D0263">
              <w:rPr>
                <w:b/>
                <w:sz w:val="20"/>
                <w:szCs w:val="20"/>
              </w:rPr>
              <w:t>Heeft eerder gespeeld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D10427" w:rsidRPr="004D0263" w:rsidRDefault="00D10427" w:rsidP="00D10427">
            <w:pPr>
              <w:rPr>
                <w:rStyle w:val="Emphasis"/>
                <w:b/>
                <w:sz w:val="20"/>
                <w:szCs w:val="20"/>
              </w:rPr>
            </w:pPr>
            <w:r w:rsidRPr="004D0263">
              <w:rPr>
                <w:rStyle w:val="Emphasis"/>
                <w:b/>
                <w:sz w:val="20"/>
                <w:szCs w:val="20"/>
              </w:rPr>
              <w:t>Datum laatste wedstrijd</w:t>
            </w:r>
          </w:p>
        </w:tc>
      </w:tr>
      <w:tr w:rsidR="00D10427" w:rsidRPr="00FA3EB3" w:rsidTr="00BC3B67">
        <w:trPr>
          <w:gridAfter w:val="1"/>
          <w:wAfter w:w="1276" w:type="dxa"/>
          <w:trHeight w:val="360"/>
        </w:trPr>
        <w:tc>
          <w:tcPr>
            <w:tcW w:w="2694" w:type="dxa"/>
            <w:vAlign w:val="center"/>
          </w:tcPr>
          <w:p w:rsidR="00D10427" w:rsidRPr="004D0263" w:rsidRDefault="00D10427" w:rsidP="00D10427">
            <w:pPr>
              <w:rPr>
                <w:sz w:val="20"/>
                <w:szCs w:val="20"/>
              </w:rPr>
            </w:pPr>
            <w:r w:rsidRPr="004D0263">
              <w:rPr>
                <w:sz w:val="20"/>
                <w:szCs w:val="20"/>
              </w:rPr>
              <w:t>Zo ja bij</w:t>
            </w:r>
          </w:p>
        </w:tc>
        <w:tc>
          <w:tcPr>
            <w:tcW w:w="294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10427" w:rsidRPr="00FA3EB3" w:rsidRDefault="00D10427" w:rsidP="00D10427"/>
        </w:tc>
        <w:tc>
          <w:tcPr>
            <w:tcW w:w="458" w:type="dxa"/>
            <w:vAlign w:val="center"/>
          </w:tcPr>
          <w:p w:rsidR="00D10427" w:rsidRPr="00FA3EB3" w:rsidRDefault="00D10427" w:rsidP="00D10427"/>
        </w:tc>
        <w:tc>
          <w:tcPr>
            <w:tcW w:w="354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10427" w:rsidRPr="00FA3EB3" w:rsidRDefault="00BC3B67" w:rsidP="00D10427">
            <w:r>
              <w:t xml:space="preserve"> </w:t>
            </w:r>
          </w:p>
        </w:tc>
      </w:tr>
      <w:tr w:rsidR="00D10427" w:rsidRPr="00FA3EB3" w:rsidTr="003C1C45">
        <w:trPr>
          <w:trHeight w:val="187"/>
        </w:trPr>
        <w:tc>
          <w:tcPr>
            <w:tcW w:w="2694" w:type="dxa"/>
            <w:shd w:val="clear" w:color="auto" w:fill="auto"/>
            <w:vAlign w:val="center"/>
          </w:tcPr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10427" w:rsidRPr="00FA3EB3" w:rsidRDefault="00D10427" w:rsidP="00D10427">
            <w:pPr>
              <w:rPr>
                <w:sz w:val="6"/>
                <w:szCs w:val="6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1C5F80" w:rsidRPr="001C5F80">
        <w:trPr>
          <w:trHeight w:val="1610"/>
        </w:trPr>
        <w:tc>
          <w:tcPr>
            <w:tcW w:w="10231" w:type="dxa"/>
          </w:tcPr>
          <w:p w:rsidR="001C5F80" w:rsidRPr="00C72EB9" w:rsidRDefault="001C5F80" w:rsidP="001C5F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C5F80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Door het zetten van </w:t>
            </w:r>
            <w:r w:rsidRPr="00C72EB9">
              <w:rPr>
                <w:rFonts w:asciiTheme="majorHAnsi" w:hAnsiTheme="majorHAnsi" w:cs="Calibri"/>
                <w:color w:val="000000"/>
                <w:sz w:val="20"/>
                <w:szCs w:val="20"/>
              </w:rPr>
              <w:t>uw h</w:t>
            </w:r>
            <w:r w:rsidRPr="001C5F80">
              <w:rPr>
                <w:rFonts w:asciiTheme="majorHAnsi" w:hAnsiTheme="majorHAnsi" w:cs="Calibri"/>
                <w:color w:val="000000"/>
                <w:sz w:val="20"/>
                <w:szCs w:val="20"/>
              </w:rPr>
              <w:t>andtekening ga</w:t>
            </w:r>
            <w:r w:rsidRPr="00C72EB9">
              <w:rPr>
                <w:rFonts w:asciiTheme="majorHAnsi" w:hAnsiTheme="majorHAnsi" w:cs="Calibri"/>
                <w:color w:val="000000"/>
                <w:sz w:val="20"/>
                <w:szCs w:val="20"/>
              </w:rPr>
              <w:t>at u</w:t>
            </w:r>
            <w:r w:rsidRPr="001C5F80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akkoord met:</w:t>
            </w:r>
          </w:p>
          <w:p w:rsidR="001C5F80" w:rsidRPr="001C5F80" w:rsidRDefault="001C5F80" w:rsidP="001C5F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C5F80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het gebruik van </w:t>
            </w:r>
          </w:p>
          <w:p w:rsidR="001C5F80" w:rsidRPr="00C72EB9" w:rsidRDefault="001C5F80" w:rsidP="001C5F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72E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Foto, al of niet in teamverband (elftalfoto, commissiefoto –niet gelimiteerd hier opgesomd-) voor communicatieve en/of promotionele doeleinden (zoals wedstrijdverslagen, activiteitenverslagen, evenementen-impressies van de verenigingen SJO FC Coevorden, C.V.V. Germancus en C.S.V.C. en indien gevraagd voor legitimatie bij of tijdens voetbalwedstrijden. </w:t>
            </w:r>
          </w:p>
          <w:p w:rsidR="001C5F80" w:rsidRPr="00C72EB9" w:rsidRDefault="00C72EB9" w:rsidP="001C5F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Persoons</w:t>
            </w:r>
            <w:r w:rsidR="001C5F80" w:rsidRPr="00C72E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gegevens voor: club gerelateerde uitnodigingen, -bijeenkomsten -informatie verstrekking. </w:t>
            </w:r>
          </w:p>
          <w:p w:rsidR="00C72EB9" w:rsidRPr="00C72EB9" w:rsidRDefault="00C72EB9" w:rsidP="006A21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  <w:p w:rsidR="001C5F80" w:rsidRPr="001C5F80" w:rsidRDefault="006A2144" w:rsidP="006A21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72E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Conform </w:t>
            </w:r>
            <w:r w:rsidR="001C5F80" w:rsidRPr="001C5F80">
              <w:rPr>
                <w:rFonts w:asciiTheme="majorHAnsi" w:hAnsiTheme="majorHAnsi" w:cs="Calibri"/>
                <w:color w:val="000000"/>
                <w:sz w:val="20"/>
                <w:szCs w:val="20"/>
              </w:rPr>
              <w:t>privacy policy op onze op onze website. (</w:t>
            </w:r>
            <w:hyperlink r:id="rId14" w:history="1">
              <w:r w:rsidRPr="00C72EB9">
                <w:rPr>
                  <w:rStyle w:val="Hyperlink"/>
                  <w:rFonts w:asciiTheme="majorHAnsi" w:hAnsiTheme="majorHAnsi" w:cs="Calibri"/>
                  <w:color w:val="auto"/>
                  <w:sz w:val="20"/>
                  <w:szCs w:val="20"/>
                  <w:u w:val="none"/>
                </w:rPr>
                <w:t>www.fccoevorden.nl</w:t>
              </w:r>
            </w:hyperlink>
            <w:r w:rsidRPr="00C72EB9">
              <w:rPr>
                <w:rFonts w:asciiTheme="majorHAnsi" w:hAnsiTheme="majorHAnsi" w:cs="Calibri"/>
                <w:sz w:val="20"/>
                <w:szCs w:val="20"/>
              </w:rPr>
              <w:t xml:space="preserve"> ; </w:t>
            </w:r>
            <w:hyperlink w:history="1">
              <w:r w:rsidRPr="00C72EB9">
                <w:rPr>
                  <w:rStyle w:val="Hyperlink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>www.germanicus.nl ;</w:t>
              </w:r>
            </w:hyperlink>
            <w:r w:rsidR="001C5F80" w:rsidRPr="001C5F80">
              <w:rPr>
                <w:rFonts w:asciiTheme="majorHAnsi" w:hAnsiTheme="majorHAnsi" w:cs="Calibri"/>
                <w:sz w:val="20"/>
                <w:szCs w:val="20"/>
              </w:rPr>
              <w:t xml:space="preserve">www.csvc.nl) </w:t>
            </w:r>
          </w:p>
        </w:tc>
      </w:tr>
    </w:tbl>
    <w:p w:rsidR="00D701CF" w:rsidRPr="00C72EB9" w:rsidRDefault="00D701CF" w:rsidP="00D701CF">
      <w:pPr>
        <w:pStyle w:val="Default"/>
        <w:rPr>
          <w:rFonts w:asciiTheme="majorHAnsi" w:hAnsiTheme="majorHAnsi"/>
          <w:sz w:val="20"/>
          <w:szCs w:val="20"/>
        </w:rPr>
      </w:pPr>
      <w:r w:rsidRPr="00C72EB9">
        <w:rPr>
          <w:rFonts w:asciiTheme="majorHAnsi" w:hAnsiTheme="majorHAnsi"/>
          <w:sz w:val="20"/>
          <w:szCs w:val="20"/>
        </w:rPr>
        <w:t xml:space="preserve"> </w:t>
      </w:r>
    </w:p>
    <w:p w:rsidR="00232876" w:rsidRDefault="00D701CF" w:rsidP="00D701CF">
      <w:pPr>
        <w:rPr>
          <w:rFonts w:asciiTheme="majorHAnsi" w:hAnsiTheme="majorHAnsi"/>
          <w:i/>
          <w:sz w:val="18"/>
          <w:szCs w:val="18"/>
        </w:rPr>
      </w:pPr>
      <w:r w:rsidRPr="00C72EB9">
        <w:rPr>
          <w:rFonts w:asciiTheme="majorHAnsi" w:hAnsiTheme="majorHAnsi"/>
          <w:i/>
          <w:sz w:val="18"/>
          <w:szCs w:val="18"/>
        </w:rPr>
        <w:t>De contributie en kosten KNVB betaalt u middels automatische incasso. Ondergetekende verleent hierbij tot wederopzegging machtiging aan de voetbalvereniging C.V.V. GERMANICUS/CSVC om van zijn/haar bovengenoemde (IBAN)rekeningnummer, per zelf gekozen termijn, af te schrijven (indien minderjarig door ouder/verzorger in te vullen):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117"/>
        <w:gridCol w:w="3896"/>
        <w:gridCol w:w="268"/>
        <w:gridCol w:w="805"/>
        <w:gridCol w:w="3380"/>
      </w:tblGrid>
      <w:tr w:rsidR="00687CFB" w:rsidRPr="00305FD6" w:rsidTr="003C1C45">
        <w:trPr>
          <w:trHeight w:val="360"/>
        </w:trPr>
        <w:sdt>
          <w:sdtPr>
            <w:rPr>
              <w:sz w:val="20"/>
              <w:szCs w:val="20"/>
            </w:rPr>
            <w:id w:val="2115246489"/>
            <w:placeholder>
              <w:docPart w:val="93956C78F40047E487E9ABC79269FD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17" w:type="dxa"/>
                <w:vAlign w:val="center"/>
              </w:tcPr>
              <w:p w:rsidR="00687CFB" w:rsidRPr="00305FD6" w:rsidRDefault="00232876" w:rsidP="00232876">
                <w:pPr>
                  <w:pStyle w:val="NoSpacing"/>
                  <w:rPr>
                    <w:sz w:val="20"/>
                    <w:szCs w:val="20"/>
                  </w:rPr>
                </w:pPr>
                <w:r w:rsidRPr="00BC3B67">
                  <w:rPr>
                    <w:b/>
                    <w:sz w:val="20"/>
                    <w:szCs w:val="20"/>
                    <w:lang w:bidi="nl-NL"/>
                  </w:rPr>
                  <w:t>Handtekening</w:t>
                </w:r>
              </w:p>
            </w:tc>
          </w:sdtContent>
        </w:sdt>
        <w:tc>
          <w:tcPr>
            <w:tcW w:w="3896" w:type="dxa"/>
            <w:shd w:val="clear" w:color="auto" w:fill="FFFFFF" w:themeFill="background1"/>
            <w:vAlign w:val="center"/>
          </w:tcPr>
          <w:p w:rsidR="00687CFB" w:rsidRPr="00305FD6" w:rsidRDefault="00687CFB" w:rsidP="002328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87CFB" w:rsidRPr="00305FD6" w:rsidRDefault="00687CFB" w:rsidP="00232876">
            <w:pPr>
              <w:pStyle w:val="NoSpacing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03715072"/>
            <w:placeholder>
              <w:docPart w:val="22E15B1478A6418BAAB5D06BBD1D5A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dxa"/>
                <w:vAlign w:val="center"/>
              </w:tcPr>
              <w:p w:rsidR="00687CFB" w:rsidRPr="00305FD6" w:rsidRDefault="00232876" w:rsidP="00232876">
                <w:pPr>
                  <w:pStyle w:val="NoSpacing"/>
                  <w:rPr>
                    <w:sz w:val="20"/>
                    <w:szCs w:val="20"/>
                  </w:rPr>
                </w:pPr>
                <w:r w:rsidRPr="00BC3B67">
                  <w:rPr>
                    <w:b/>
                    <w:sz w:val="20"/>
                    <w:szCs w:val="20"/>
                    <w:lang w:bidi="nl-NL"/>
                  </w:rPr>
                  <w:t>Naam</w:t>
                </w:r>
              </w:p>
            </w:tc>
          </w:sdtContent>
        </w:sdt>
        <w:tc>
          <w:tcPr>
            <w:tcW w:w="3380" w:type="dxa"/>
            <w:shd w:val="clear" w:color="auto" w:fill="FFFFFF" w:themeFill="background1"/>
            <w:vAlign w:val="center"/>
          </w:tcPr>
          <w:p w:rsidR="00687CFB" w:rsidRPr="00305FD6" w:rsidRDefault="00687CFB" w:rsidP="00232876">
            <w:pPr>
              <w:pStyle w:val="NoSpacing"/>
              <w:rPr>
                <w:sz w:val="20"/>
                <w:szCs w:val="20"/>
              </w:rPr>
            </w:pPr>
          </w:p>
        </w:tc>
      </w:tr>
      <w:tr w:rsidR="00232876" w:rsidRPr="00305FD6" w:rsidTr="00BC3B67">
        <w:trPr>
          <w:trHeight w:val="386"/>
        </w:trPr>
        <w:tc>
          <w:tcPr>
            <w:tcW w:w="2117" w:type="dxa"/>
            <w:shd w:val="clear" w:color="auto" w:fill="auto"/>
          </w:tcPr>
          <w:p w:rsidR="00232876" w:rsidRPr="00305FD6" w:rsidRDefault="00232876" w:rsidP="002328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auto"/>
          </w:tcPr>
          <w:p w:rsidR="00232876" w:rsidRPr="00305FD6" w:rsidRDefault="00232876" w:rsidP="00017468">
            <w:pPr>
              <w:pStyle w:val="Veld"/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232876" w:rsidRPr="00305FD6" w:rsidRDefault="00232876" w:rsidP="002328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232876" w:rsidRPr="00305FD6" w:rsidRDefault="00232876" w:rsidP="002328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:rsidR="00232876" w:rsidRPr="00305FD6" w:rsidRDefault="00232876" w:rsidP="00232876">
            <w:pPr>
              <w:pStyle w:val="Veld"/>
              <w:rPr>
                <w:sz w:val="20"/>
                <w:szCs w:val="20"/>
              </w:rPr>
            </w:pPr>
          </w:p>
        </w:tc>
      </w:tr>
    </w:tbl>
    <w:p w:rsidR="00687CFB" w:rsidRPr="00BC3B67" w:rsidRDefault="00BC3B67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3B67">
        <w:rPr>
          <w:sz w:val="16"/>
          <w:szCs w:val="16"/>
        </w:rPr>
        <w:t>Handtekening van ouder indien kind jonger dan 16 jaar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dt>
        <w:sdtPr>
          <w:rPr>
            <w:sz w:val="20"/>
            <w:szCs w:val="20"/>
          </w:rPr>
          <w:id w:val="-1027253848"/>
          <w:placeholder>
            <w:docPart w:val="FF9E4DA643A3488C8EFC26CB91C06875"/>
          </w:placeholder>
          <w:temporary/>
          <w:showingPlcHdr/>
          <w15:appearance w15:val="hidden"/>
        </w:sdtPr>
        <w:sdtEndPr/>
        <w:sdtContent>
          <w:r w:rsidRPr="00BC3B67">
            <w:rPr>
              <w:sz w:val="16"/>
              <w:szCs w:val="16"/>
              <w:lang w:bidi="nl-NL"/>
            </w:rPr>
            <w:t>Naam van degene die dit formulier invult (in blokletters)</w:t>
          </w:r>
        </w:sdtContent>
      </w:sdt>
    </w:p>
    <w:tbl>
      <w:tblPr>
        <w:tblW w:w="4792" w:type="dxa"/>
        <w:tblLook w:val="0600" w:firstRow="0" w:lastRow="0" w:firstColumn="0" w:lastColumn="0" w:noHBand="1" w:noVBand="1"/>
      </w:tblPr>
      <w:tblGrid>
        <w:gridCol w:w="2160"/>
        <w:gridCol w:w="720"/>
        <w:gridCol w:w="236"/>
        <w:gridCol w:w="720"/>
        <w:gridCol w:w="236"/>
        <w:gridCol w:w="720"/>
      </w:tblGrid>
      <w:tr w:rsidR="00232876" w:rsidRPr="00305FD6" w:rsidTr="00232876">
        <w:trPr>
          <w:trHeight w:val="360"/>
        </w:trPr>
        <w:sdt>
          <w:sdtPr>
            <w:rPr>
              <w:sz w:val="20"/>
              <w:szCs w:val="20"/>
            </w:rPr>
            <w:id w:val="1220785300"/>
            <w:placeholder>
              <w:docPart w:val="FA87507B0EFC497391C485CF4D092C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:rsidR="00232876" w:rsidRPr="00305FD6" w:rsidRDefault="00232876" w:rsidP="00232876">
                <w:pPr>
                  <w:pStyle w:val="NoSpacing"/>
                  <w:rPr>
                    <w:sz w:val="20"/>
                    <w:szCs w:val="20"/>
                  </w:rPr>
                </w:pPr>
                <w:r w:rsidRPr="00305FD6">
                  <w:rPr>
                    <w:sz w:val="20"/>
                    <w:szCs w:val="20"/>
                    <w:lang w:bidi="nl-NL"/>
                  </w:rPr>
                  <w:t>Datum van handtekening</w:t>
                </w:r>
              </w:p>
            </w:tc>
          </w:sdtContent>
        </w:sdt>
        <w:tc>
          <w:tcPr>
            <w:tcW w:w="720" w:type="dxa"/>
            <w:shd w:val="clear" w:color="auto" w:fill="FFFFFF" w:themeFill="background1"/>
            <w:vAlign w:val="center"/>
          </w:tcPr>
          <w:p w:rsidR="00232876" w:rsidRPr="00305FD6" w:rsidRDefault="00232876" w:rsidP="002328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32876" w:rsidRPr="00305FD6" w:rsidRDefault="00232876" w:rsidP="002328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32876" w:rsidRPr="00305FD6" w:rsidRDefault="00232876" w:rsidP="002328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32876" w:rsidRPr="00305FD6" w:rsidRDefault="00232876" w:rsidP="002328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32876" w:rsidRPr="00305FD6" w:rsidRDefault="00232876" w:rsidP="00232876">
            <w:pPr>
              <w:pStyle w:val="NoSpacing"/>
              <w:rPr>
                <w:sz w:val="20"/>
                <w:szCs w:val="20"/>
              </w:rPr>
            </w:pPr>
          </w:p>
        </w:tc>
      </w:tr>
      <w:tr w:rsidR="00232876" w:rsidRPr="00305FD6" w:rsidTr="00232876">
        <w:trPr>
          <w:trHeight w:val="360"/>
        </w:trPr>
        <w:tc>
          <w:tcPr>
            <w:tcW w:w="2160" w:type="dxa"/>
            <w:shd w:val="clear" w:color="auto" w:fill="auto"/>
          </w:tcPr>
          <w:p w:rsidR="00232876" w:rsidRPr="00305FD6" w:rsidRDefault="00232876" w:rsidP="00232876">
            <w:pPr>
              <w:pStyle w:val="Veld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32876" w:rsidRPr="00305FD6" w:rsidRDefault="00232876" w:rsidP="00232876">
            <w:pPr>
              <w:pStyle w:val="Veld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32876" w:rsidRPr="00305FD6" w:rsidRDefault="00232876" w:rsidP="00232876">
            <w:pPr>
              <w:pStyle w:val="Veld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32876" w:rsidRPr="00305FD6" w:rsidRDefault="00232876" w:rsidP="00232876">
            <w:pPr>
              <w:pStyle w:val="Veld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32876" w:rsidRPr="00305FD6" w:rsidRDefault="00232876" w:rsidP="00232876">
            <w:pPr>
              <w:pStyle w:val="Veld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32876" w:rsidRPr="00305FD6" w:rsidRDefault="00232876" w:rsidP="00232876">
            <w:pPr>
              <w:pStyle w:val="Veld"/>
              <w:rPr>
                <w:sz w:val="20"/>
                <w:szCs w:val="20"/>
              </w:rPr>
            </w:pPr>
          </w:p>
        </w:tc>
      </w:tr>
    </w:tbl>
    <w:p w:rsidR="00687CFB" w:rsidRPr="00FA3EB3" w:rsidRDefault="00687CFB" w:rsidP="00C72EB9"/>
    <w:sectPr w:rsidR="00687CFB" w:rsidRPr="00FA3EB3" w:rsidSect="00305FD6">
      <w:headerReference w:type="default" r:id="rId15"/>
      <w:footerReference w:type="default" r:id="rId16"/>
      <w:pgSz w:w="11906" w:h="16838" w:code="9"/>
      <w:pgMar w:top="720" w:right="720" w:bottom="720" w:left="720" w:header="86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851" w:rsidRDefault="007D3851" w:rsidP="001A0130">
      <w:pPr>
        <w:spacing w:after="0" w:line="240" w:lineRule="auto"/>
      </w:pPr>
      <w:r>
        <w:separator/>
      </w:r>
    </w:p>
  </w:endnote>
  <w:endnote w:type="continuationSeparator" w:id="0">
    <w:p w:rsidR="007D3851" w:rsidRDefault="007D3851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D70" w:rsidRPr="001E3D70" w:rsidRDefault="001E3D70" w:rsidP="001E3D70">
    <w:pPr>
      <w:pStyle w:val="Footer"/>
      <w:rPr>
        <w:sz w:val="18"/>
        <w:szCs w:val="18"/>
      </w:rPr>
    </w:pPr>
    <w:r w:rsidRPr="001E3D70">
      <w:rPr>
        <w:sz w:val="18"/>
        <w:szCs w:val="18"/>
      </w:rPr>
      <w:t>*doorhalen indien niet van toepassing/ ** zet vinkje bij juiste vereniging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851" w:rsidRDefault="007D3851" w:rsidP="001A0130">
      <w:pPr>
        <w:spacing w:after="0" w:line="240" w:lineRule="auto"/>
      </w:pPr>
      <w:r>
        <w:separator/>
      </w:r>
    </w:p>
  </w:footnote>
  <w:footnote w:type="continuationSeparator" w:id="0">
    <w:p w:rsidR="007D3851" w:rsidRDefault="007D3851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37" w:rsidRDefault="00CC6F37" w:rsidP="00CC6F37">
    <w:pPr>
      <w:pStyle w:val="Header"/>
      <w:jc w:val="center"/>
      <w:rPr>
        <w:rFonts w:ascii="Constantia" w:hAnsi="Constantia"/>
        <w:color w:val="000000" w:themeColor="text1"/>
        <w:sz w:val="60"/>
        <w:szCs w:val="6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C6F37">
      <w:rPr>
        <w:rFonts w:ascii="Constantia" w:hAnsi="Constantia"/>
        <w:color w:val="000000" w:themeColor="text1"/>
        <w:sz w:val="60"/>
        <w:szCs w:val="6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Aanmeldingsformulier</w:t>
    </w:r>
  </w:p>
  <w:p w:rsidR="004F4FCE" w:rsidRPr="00CC6F37" w:rsidRDefault="00CC6F37" w:rsidP="00CC6F37">
    <w:pPr>
      <w:pStyle w:val="Header"/>
      <w:jc w:val="center"/>
      <w:rPr>
        <w:rFonts w:ascii="Constantia" w:hAnsi="Constantia"/>
        <w:sz w:val="60"/>
        <w:szCs w:val="60"/>
      </w:rPr>
    </w:pPr>
    <w:r w:rsidRPr="00CC6F37">
      <w:rPr>
        <w:rFonts w:ascii="Constantia" w:hAnsi="Constantia"/>
        <w:color w:val="000000" w:themeColor="text1"/>
        <w:sz w:val="60"/>
        <w:szCs w:val="6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SJO FC Coevor</w:t>
    </w:r>
    <w:r w:rsidR="00BC3B67">
      <w:rPr>
        <w:rFonts w:ascii="Constantia" w:hAnsi="Constantia"/>
        <w:color w:val="000000" w:themeColor="text1"/>
        <w:sz w:val="60"/>
        <w:szCs w:val="6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C218C3"/>
    <w:multiLevelType w:val="hybridMultilevel"/>
    <w:tmpl w:val="E5CC77BE"/>
    <w:lvl w:ilvl="0" w:tplc="83B4155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6F18"/>
    <w:multiLevelType w:val="hybridMultilevel"/>
    <w:tmpl w:val="04BCF28E"/>
    <w:lvl w:ilvl="0" w:tplc="E9DAD60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F53C4"/>
    <w:multiLevelType w:val="hybridMultilevel"/>
    <w:tmpl w:val="97EA7BF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13E2C"/>
    <w:multiLevelType w:val="hybridMultilevel"/>
    <w:tmpl w:val="8ED287C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20667"/>
    <w:multiLevelType w:val="hybridMultilevel"/>
    <w:tmpl w:val="087027A4"/>
    <w:lvl w:ilvl="0" w:tplc="52305B6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A47E7"/>
    <w:multiLevelType w:val="hybridMultilevel"/>
    <w:tmpl w:val="DF820CFA"/>
    <w:lvl w:ilvl="0" w:tplc="B0A2EC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7A3B3A"/>
    <w:rsid w:val="00017468"/>
    <w:rsid w:val="00074F60"/>
    <w:rsid w:val="00181142"/>
    <w:rsid w:val="001A0130"/>
    <w:rsid w:val="001C49E2"/>
    <w:rsid w:val="001C5F80"/>
    <w:rsid w:val="001E3D70"/>
    <w:rsid w:val="00232876"/>
    <w:rsid w:val="00267116"/>
    <w:rsid w:val="002F58E0"/>
    <w:rsid w:val="00305FD6"/>
    <w:rsid w:val="00355DEE"/>
    <w:rsid w:val="003B49EC"/>
    <w:rsid w:val="003C1C45"/>
    <w:rsid w:val="003D55FB"/>
    <w:rsid w:val="00402433"/>
    <w:rsid w:val="00452F6C"/>
    <w:rsid w:val="0049200F"/>
    <w:rsid w:val="004B47A9"/>
    <w:rsid w:val="004D0263"/>
    <w:rsid w:val="004F0368"/>
    <w:rsid w:val="004F4FCE"/>
    <w:rsid w:val="004F6F67"/>
    <w:rsid w:val="005A20B8"/>
    <w:rsid w:val="005E6FA8"/>
    <w:rsid w:val="006662D2"/>
    <w:rsid w:val="00687CFB"/>
    <w:rsid w:val="00690B2F"/>
    <w:rsid w:val="00696B6E"/>
    <w:rsid w:val="006A2144"/>
    <w:rsid w:val="006A5F0E"/>
    <w:rsid w:val="006C28FD"/>
    <w:rsid w:val="00730554"/>
    <w:rsid w:val="007718C6"/>
    <w:rsid w:val="007A3B3A"/>
    <w:rsid w:val="007D3851"/>
    <w:rsid w:val="008045C5"/>
    <w:rsid w:val="00835F7E"/>
    <w:rsid w:val="00866BB6"/>
    <w:rsid w:val="00872D54"/>
    <w:rsid w:val="008C5BB3"/>
    <w:rsid w:val="0092592A"/>
    <w:rsid w:val="009E70CA"/>
    <w:rsid w:val="00B53BF4"/>
    <w:rsid w:val="00BA66C3"/>
    <w:rsid w:val="00BC3B67"/>
    <w:rsid w:val="00C4270A"/>
    <w:rsid w:val="00C440F3"/>
    <w:rsid w:val="00C552F9"/>
    <w:rsid w:val="00C72EB9"/>
    <w:rsid w:val="00C92E8E"/>
    <w:rsid w:val="00CB16D2"/>
    <w:rsid w:val="00CC6F37"/>
    <w:rsid w:val="00CD05DC"/>
    <w:rsid w:val="00CD5B0D"/>
    <w:rsid w:val="00D10427"/>
    <w:rsid w:val="00D701CF"/>
    <w:rsid w:val="00DB3723"/>
    <w:rsid w:val="00DC1831"/>
    <w:rsid w:val="00E3286D"/>
    <w:rsid w:val="00E413DD"/>
    <w:rsid w:val="00E62D42"/>
    <w:rsid w:val="00F40180"/>
    <w:rsid w:val="00F53FDC"/>
    <w:rsid w:val="00F66A46"/>
    <w:rsid w:val="00FA3EB3"/>
    <w:rsid w:val="00FD35A6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76F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Veld">
    <w:name w:val="V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Kantooruren">
    <w:name w:val="Kantooruren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0B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2144"/>
    <w:rPr>
      <w:color w:val="0096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ccoevord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vandijk\AppData\Roaming\Microsoft\Sjablonen\Updateformulier%20voor%20de%20zorgpraktij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956C78F40047E487E9ABC79269F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9E7AFB-E1AB-4F07-B7F7-F9F90882677C}"/>
      </w:docPartPr>
      <w:docPartBody>
        <w:p w:rsidR="000B287B" w:rsidRDefault="007A155B">
          <w:pPr>
            <w:pStyle w:val="93956C78F40047E487E9ABC79269FD4C"/>
          </w:pPr>
          <w:r w:rsidRPr="00FA3EB3">
            <w:rPr>
              <w:lang w:bidi="nl-NL"/>
            </w:rPr>
            <w:t>Handtekening</w:t>
          </w:r>
        </w:p>
      </w:docPartBody>
    </w:docPart>
    <w:docPart>
      <w:docPartPr>
        <w:name w:val="22E15B1478A6418BAAB5D06BBD1D5A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4EF409-724D-49A5-B43B-9AFE93D196BD}"/>
      </w:docPartPr>
      <w:docPartBody>
        <w:p w:rsidR="000B287B" w:rsidRDefault="007A155B">
          <w:pPr>
            <w:pStyle w:val="22E15B1478A6418BAAB5D06BBD1D5AF1"/>
          </w:pPr>
          <w:r w:rsidRPr="00FA3EB3">
            <w:rPr>
              <w:lang w:bidi="nl-NL"/>
            </w:rPr>
            <w:t>Naam</w:t>
          </w:r>
        </w:p>
      </w:docPartBody>
    </w:docPart>
    <w:docPart>
      <w:docPartPr>
        <w:name w:val="FA87507B0EFC497391C485CF4D092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740878-3D52-4B5D-9267-37DF2488F1EA}"/>
      </w:docPartPr>
      <w:docPartBody>
        <w:p w:rsidR="000B287B" w:rsidRDefault="007A155B">
          <w:pPr>
            <w:pStyle w:val="FA87507B0EFC497391C485CF4D092C0F"/>
          </w:pPr>
          <w:r w:rsidRPr="00FA3EB3">
            <w:rPr>
              <w:lang w:bidi="nl-NL"/>
            </w:rPr>
            <w:t>Datum van handtekening</w:t>
          </w:r>
        </w:p>
      </w:docPartBody>
    </w:docPart>
    <w:docPart>
      <w:docPartPr>
        <w:name w:val="FF9E4DA643A3488C8EFC26CB91C068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7C1809-E326-4FC4-A9AF-3A05AC5B3833}"/>
      </w:docPartPr>
      <w:docPartBody>
        <w:p w:rsidR="004D104D" w:rsidRDefault="00803C4D" w:rsidP="00803C4D">
          <w:pPr>
            <w:pStyle w:val="FF9E4DA643A3488C8EFC26CB91C06875"/>
          </w:pPr>
          <w:r w:rsidRPr="00FA3EB3">
            <w:rPr>
              <w:lang w:bidi="nl-NL"/>
            </w:rPr>
            <w:t>Naam van degene die dit formulier invult (in</w:t>
          </w:r>
          <w:r>
            <w:rPr>
              <w:lang w:bidi="nl-NL"/>
            </w:rPr>
            <w:t> </w:t>
          </w:r>
          <w:r w:rsidRPr="00FA3EB3">
            <w:rPr>
              <w:lang w:bidi="nl-NL"/>
            </w:rPr>
            <w:t>blokletters)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A"/>
    <w:rsid w:val="000B287B"/>
    <w:rsid w:val="004D104D"/>
    <w:rsid w:val="005055AE"/>
    <w:rsid w:val="005264A5"/>
    <w:rsid w:val="007A155B"/>
    <w:rsid w:val="007F2447"/>
    <w:rsid w:val="00803C4D"/>
    <w:rsid w:val="00E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B4F4D08D244169AC24B139EEF7DF3B">
    <w:name w:val="B6B4F4D08D244169AC24B139EEF7DF3B"/>
  </w:style>
  <w:style w:type="paragraph" w:customStyle="1" w:styleId="9AEB1856703340689C2CB27D23CDF289">
    <w:name w:val="9AEB1856703340689C2CB27D23CDF289"/>
  </w:style>
  <w:style w:type="paragraph" w:customStyle="1" w:styleId="95A46AB3DC1340C3ADF4AF4AEF58841E">
    <w:name w:val="95A46AB3DC1340C3ADF4AF4AEF58841E"/>
  </w:style>
  <w:style w:type="paragraph" w:customStyle="1" w:styleId="9CC23F4FA5134EDB96F0076594CB87CF">
    <w:name w:val="9CC23F4FA5134EDB96F0076594CB87CF"/>
  </w:style>
  <w:style w:type="paragraph" w:customStyle="1" w:styleId="98782390188B4A3CBA731BDB93EDF6D7">
    <w:name w:val="98782390188B4A3CBA731BDB93EDF6D7"/>
  </w:style>
  <w:style w:type="paragraph" w:customStyle="1" w:styleId="Labels">
    <w:name w:val="Labels"/>
    <w:basedOn w:val="Normal"/>
    <w:qFormat/>
    <w:pPr>
      <w:spacing w:after="0"/>
    </w:pPr>
    <w:rPr>
      <w:rFonts w:eastAsiaTheme="minorHAnsi"/>
      <w:sz w:val="18"/>
      <w:lang w:eastAsia="en-US"/>
    </w:rPr>
  </w:style>
  <w:style w:type="paragraph" w:customStyle="1" w:styleId="F05B0B0574194FB0A6B96C8B8783B017">
    <w:name w:val="F05B0B0574194FB0A6B96C8B8783B017"/>
  </w:style>
  <w:style w:type="paragraph" w:customStyle="1" w:styleId="ADD1C35AFC54450390CA4A288BEF3D88">
    <w:name w:val="ADD1C35AFC54450390CA4A288BEF3D88"/>
  </w:style>
  <w:style w:type="paragraph" w:customStyle="1" w:styleId="EBA5EB7A9D0046E092F759E7AD193FE6">
    <w:name w:val="EBA5EB7A9D0046E092F759E7AD193FE6"/>
  </w:style>
  <w:style w:type="paragraph" w:customStyle="1" w:styleId="587FE445503B4FE580394E1C711BFE4D">
    <w:name w:val="587FE445503B4FE580394E1C711BFE4D"/>
  </w:style>
  <w:style w:type="paragraph" w:customStyle="1" w:styleId="E9326BC45CB24B4F9E9BB9CFC31D63C1">
    <w:name w:val="E9326BC45CB24B4F9E9BB9CFC31D63C1"/>
  </w:style>
  <w:style w:type="paragraph" w:customStyle="1" w:styleId="536C056217E14F26A409993F02C784DA">
    <w:name w:val="536C056217E14F26A409993F02C784DA"/>
  </w:style>
  <w:style w:type="paragraph" w:customStyle="1" w:styleId="3086A3AB9B2C4E4CA3953DB8FCEDA448">
    <w:name w:val="3086A3AB9B2C4E4CA3953DB8FCEDA448"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D09B48988B3145098039275F7DBAD2EA">
    <w:name w:val="D09B48988B3145098039275F7DBAD2EA"/>
  </w:style>
  <w:style w:type="paragraph" w:customStyle="1" w:styleId="E628B8BAB31143CD93F8F23D97D2094A">
    <w:name w:val="E628B8BAB31143CD93F8F23D97D2094A"/>
  </w:style>
  <w:style w:type="paragraph" w:customStyle="1" w:styleId="4195BBB0FE7E4399AE42B64722785B64">
    <w:name w:val="4195BBB0FE7E4399AE42B64722785B64"/>
  </w:style>
  <w:style w:type="paragraph" w:customStyle="1" w:styleId="BBC23A9736CC4074A442E7481EA722FF">
    <w:name w:val="BBC23A9736CC4074A442E7481EA722FF"/>
  </w:style>
  <w:style w:type="paragraph" w:customStyle="1" w:styleId="F96E439AB3B141CB8B418B87193A56D1">
    <w:name w:val="F96E439AB3B141CB8B418B87193A56D1"/>
  </w:style>
  <w:style w:type="paragraph" w:customStyle="1" w:styleId="2EA9A310B8C8402F9B43FE0B77625559">
    <w:name w:val="2EA9A310B8C8402F9B43FE0B77625559"/>
  </w:style>
  <w:style w:type="paragraph" w:customStyle="1" w:styleId="A51786A971994150B3944590B45E0A63">
    <w:name w:val="A51786A971994150B3944590B45E0A63"/>
  </w:style>
  <w:style w:type="paragraph" w:customStyle="1" w:styleId="D037E3822E0C4E35B3C32ED28D2844CB">
    <w:name w:val="D037E3822E0C4E35B3C32ED28D2844CB"/>
  </w:style>
  <w:style w:type="paragraph" w:customStyle="1" w:styleId="F84F1460A2524D6391D01AE178541E9F">
    <w:name w:val="F84F1460A2524D6391D01AE178541E9F"/>
  </w:style>
  <w:style w:type="paragraph" w:customStyle="1" w:styleId="93956C78F40047E487E9ABC79269FD4C">
    <w:name w:val="93956C78F40047E487E9ABC79269FD4C"/>
  </w:style>
  <w:style w:type="paragraph" w:customStyle="1" w:styleId="22E15B1478A6418BAAB5D06BBD1D5AF1">
    <w:name w:val="22E15B1478A6418BAAB5D06BBD1D5AF1"/>
  </w:style>
  <w:style w:type="paragraph" w:customStyle="1" w:styleId="A75E3DA558FA43E6BCDA977ADE1A8F75">
    <w:name w:val="A75E3DA558FA43E6BCDA977ADE1A8F75"/>
  </w:style>
  <w:style w:type="paragraph" w:customStyle="1" w:styleId="5CF411CD02CD45718500EAA218113F2E">
    <w:name w:val="5CF411CD02CD45718500EAA218113F2E"/>
  </w:style>
  <w:style w:type="paragraph" w:customStyle="1" w:styleId="FA87507B0EFC497391C485CF4D092C0F">
    <w:name w:val="FA87507B0EFC497391C485CF4D092C0F"/>
  </w:style>
  <w:style w:type="paragraph" w:customStyle="1" w:styleId="AF2C5C55F1484B20B211724B5391B716">
    <w:name w:val="AF2C5C55F1484B20B211724B5391B716"/>
  </w:style>
  <w:style w:type="paragraph" w:customStyle="1" w:styleId="2C094A4138234043984A84664EF58955">
    <w:name w:val="2C094A4138234043984A84664EF58955"/>
  </w:style>
  <w:style w:type="paragraph" w:customStyle="1" w:styleId="177D604DCC1B4AF4BD2B6BA8DF92AD70">
    <w:name w:val="177D604DCC1B4AF4BD2B6BA8DF92AD70"/>
  </w:style>
  <w:style w:type="paragraph" w:customStyle="1" w:styleId="78534AB6C2B449C894F9B837D90372EE">
    <w:name w:val="78534AB6C2B449C894F9B837D90372EE"/>
    <w:rsid w:val="00EB4D5A"/>
  </w:style>
  <w:style w:type="paragraph" w:customStyle="1" w:styleId="02592186D5A34FDB86093B49B0B4F4DE">
    <w:name w:val="02592186D5A34FDB86093B49B0B4F4DE"/>
    <w:rsid w:val="00EB4D5A"/>
  </w:style>
  <w:style w:type="paragraph" w:customStyle="1" w:styleId="729CE26EE0404F219E3784FDADE373B4">
    <w:name w:val="729CE26EE0404F219E3784FDADE373B4"/>
    <w:rsid w:val="00EB4D5A"/>
  </w:style>
  <w:style w:type="paragraph" w:customStyle="1" w:styleId="50158ACB54864B349994CB98C92B70EC">
    <w:name w:val="50158ACB54864B349994CB98C92B70EC"/>
    <w:rsid w:val="00EB4D5A"/>
  </w:style>
  <w:style w:type="paragraph" w:customStyle="1" w:styleId="D5D40A53D8CA4DEAAB01F16AE5BF2AA2">
    <w:name w:val="D5D40A53D8CA4DEAAB01F16AE5BF2AA2"/>
    <w:rsid w:val="00EB4D5A"/>
  </w:style>
  <w:style w:type="paragraph" w:customStyle="1" w:styleId="7DF920714C824206AB887397F10F6DFF">
    <w:name w:val="7DF920714C824206AB887397F10F6DFF"/>
    <w:rsid w:val="00EB4D5A"/>
  </w:style>
  <w:style w:type="paragraph" w:customStyle="1" w:styleId="407F0CBF4DA647FE939A9DACE2D5D972">
    <w:name w:val="407F0CBF4DA647FE939A9DACE2D5D972"/>
    <w:rsid w:val="00EB4D5A"/>
  </w:style>
  <w:style w:type="paragraph" w:customStyle="1" w:styleId="37231C6C88B24D1282AB36838553730C">
    <w:name w:val="37231C6C88B24D1282AB36838553730C"/>
    <w:rsid w:val="00EB4D5A"/>
  </w:style>
  <w:style w:type="paragraph" w:customStyle="1" w:styleId="B26334182CF545ADB07AE0701AE9D223">
    <w:name w:val="B26334182CF545ADB07AE0701AE9D223"/>
    <w:rsid w:val="00EB4D5A"/>
  </w:style>
  <w:style w:type="paragraph" w:customStyle="1" w:styleId="981865247C434563BF05B4427BF8074F">
    <w:name w:val="981865247C434563BF05B4427BF8074F"/>
    <w:rsid w:val="00EB4D5A"/>
  </w:style>
  <w:style w:type="paragraph" w:customStyle="1" w:styleId="FF9E4DA643A3488C8EFC26CB91C06875">
    <w:name w:val="FF9E4DA643A3488C8EFC26CB91C06875"/>
    <w:rsid w:val="00803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CD653D-9170-4642-B66A-2EFDA2BE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Updateformulier voor de zorgpraktijk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2021-09-12T13:10:00Z</dcterms:created>
  <dcterms:modified xsi:type="dcterms:W3CDTF">2021-09-12T13:10:00Z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